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97B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63267">
        <w:rPr>
          <w:rFonts w:ascii="Arial" w:hAnsi="Arial" w:cs="Arial"/>
          <w:b/>
          <w:spacing w:val="100"/>
          <w:sz w:val="22"/>
          <w:szCs w:val="22"/>
        </w:rPr>
        <w:t>UMOWA Nr</w:t>
      </w:r>
      <w:r w:rsidRPr="00D63267">
        <w:rPr>
          <w:rFonts w:ascii="Arial" w:hAnsi="Arial" w:cs="Arial"/>
          <w:b/>
          <w:spacing w:val="20"/>
          <w:sz w:val="22"/>
          <w:szCs w:val="22"/>
        </w:rPr>
        <w:t>………………………………</w:t>
      </w:r>
    </w:p>
    <w:p w14:paraId="1ECF11F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  <w:bookmarkStart w:id="0" w:name="_GoBack"/>
      <w:bookmarkEnd w:id="0"/>
    </w:p>
    <w:p w14:paraId="08F1F912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zawarta w dniu …………… r. w Poznaniu, pomiędzy:</w:t>
      </w:r>
    </w:p>
    <w:p w14:paraId="45ECD911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2A503D7D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Miastem Poznań – w imieniu i na rzecz</w:t>
      </w:r>
      <w:r>
        <w:rPr>
          <w:rStyle w:val="StrongEmphasis"/>
          <w:rFonts w:ascii="Arial" w:hAnsi="Arial" w:cs="Arial"/>
          <w:sz w:val="22"/>
          <w:szCs w:val="22"/>
        </w:rPr>
        <w:t>,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 którego działa Zarząd Transportu Miejskiego </w:t>
      </w:r>
      <w:r w:rsidRPr="0057144F">
        <w:rPr>
          <w:rStyle w:val="StrongEmphasis"/>
          <w:rFonts w:ascii="Arial" w:hAnsi="Arial" w:cs="Arial"/>
          <w:sz w:val="22"/>
          <w:szCs w:val="22"/>
        </w:rPr>
        <w:br/>
        <w:t xml:space="preserve">w Poznaniu </w:t>
      </w:r>
      <w:r w:rsidRPr="0057144F">
        <w:rPr>
          <w:rFonts w:ascii="Arial" w:hAnsi="Arial" w:cs="Arial"/>
          <w:sz w:val="22"/>
          <w:szCs w:val="22"/>
        </w:rPr>
        <w:t>z siedzibą</w:t>
      </w:r>
      <w:r w:rsidR="009046DA">
        <w:rPr>
          <w:rFonts w:ascii="Arial" w:hAnsi="Arial" w:cs="Arial"/>
          <w:sz w:val="22"/>
          <w:szCs w:val="22"/>
        </w:rPr>
        <w:t xml:space="preserve"> w Poznaniu, ul. Matejki 59, 60-</w:t>
      </w:r>
      <w:r w:rsidRPr="0057144F">
        <w:rPr>
          <w:rFonts w:ascii="Arial" w:hAnsi="Arial" w:cs="Arial"/>
          <w:sz w:val="22"/>
          <w:szCs w:val="22"/>
        </w:rPr>
        <w:t>770 Poznań, NIP: 2090001440, REGON 631257822, reprezentowanym przez:</w:t>
      </w:r>
    </w:p>
    <w:p w14:paraId="6353B5DB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 xml:space="preserve">Piotra </w:t>
      </w:r>
      <w:proofErr w:type="spellStart"/>
      <w:r w:rsidRPr="0057144F">
        <w:rPr>
          <w:rStyle w:val="StrongEmphasis"/>
          <w:rFonts w:ascii="Arial" w:hAnsi="Arial" w:cs="Arial"/>
          <w:sz w:val="22"/>
          <w:szCs w:val="22"/>
        </w:rPr>
        <w:t>Snuszkę</w:t>
      </w:r>
      <w:proofErr w:type="spellEnd"/>
      <w:r w:rsidRPr="0057144F">
        <w:rPr>
          <w:rStyle w:val="StrongEmphasis"/>
          <w:rFonts w:ascii="Arial" w:hAnsi="Arial" w:cs="Arial"/>
          <w:sz w:val="22"/>
          <w:szCs w:val="22"/>
        </w:rPr>
        <w:t xml:space="preserve"> – Dyrektora Zarządu Transportu Miejskiego w Poznaniu</w:t>
      </w:r>
    </w:p>
    <w:p w14:paraId="1D747D69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zwanym dalej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Style w:val="Uwydatnienie"/>
          <w:rFonts w:ascii="Arial" w:hAnsi="Arial" w:cs="Arial"/>
          <w:sz w:val="22"/>
          <w:szCs w:val="22"/>
        </w:rPr>
        <w:t>,</w:t>
      </w:r>
    </w:p>
    <w:p w14:paraId="18FBD95F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a</w:t>
      </w:r>
    </w:p>
    <w:p w14:paraId="10CEDC25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 w przypadku przedsiębiorcy wpisanego do KRS)</w:t>
      </w:r>
    </w:p>
    <w:p w14:paraId="6AE0279E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   ………… Wydział Gospodarczy Krajowego Rejestru Sądowego pod numerem KRS: ……………….. …..,  NIP ……………………..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Fonts w:ascii="Arial" w:hAnsi="Arial" w:cs="Arial"/>
          <w:sz w:val="22"/>
          <w:szCs w:val="22"/>
        </w:rPr>
        <w:t>, reprezentowanym przez:</w:t>
      </w:r>
    </w:p>
    <w:p w14:paraId="345CD0BC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7C08B58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0AEA102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ewidencji działalności gospodarczej)</w:t>
      </w:r>
    </w:p>
    <w:p w14:paraId="2663B51A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„.................”</w:t>
      </w:r>
      <w:r w:rsidRPr="0057144F">
        <w:rPr>
          <w:rFonts w:ascii="Arial" w:hAnsi="Arial" w:cs="Arial"/>
          <w:sz w:val="22"/>
          <w:szCs w:val="22"/>
        </w:rPr>
        <w:t>.</w:t>
      </w:r>
    </w:p>
    <w:p w14:paraId="5A276516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10B548D2" w14:textId="77777777" w:rsidR="008F78B0" w:rsidRDefault="008F78B0" w:rsidP="008F78B0">
      <w:pPr>
        <w:spacing w:after="242" w:line="360" w:lineRule="auto"/>
        <w:ind w:left="40"/>
        <w:jc w:val="both"/>
        <w:rPr>
          <w:rFonts w:ascii="Arial" w:hAnsi="Arial" w:cs="Arial"/>
          <w:spacing w:val="-10"/>
          <w:sz w:val="22"/>
          <w:szCs w:val="22"/>
        </w:rPr>
      </w:pPr>
    </w:p>
    <w:p w14:paraId="137A269B" w14:textId="77777777" w:rsidR="008F78B0" w:rsidRPr="007A070A" w:rsidRDefault="008F78B0" w:rsidP="008F78B0">
      <w:pPr>
        <w:spacing w:after="242" w:line="360" w:lineRule="auto"/>
        <w:ind w:left="40"/>
        <w:jc w:val="both"/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>zwan</w:t>
      </w:r>
      <w:r>
        <w:rPr>
          <w:rFonts w:ascii="Arial" w:hAnsi="Arial" w:cs="Arial"/>
          <w:spacing w:val="-10"/>
          <w:sz w:val="22"/>
          <w:szCs w:val="22"/>
        </w:rPr>
        <w:t>ą</w:t>
      </w:r>
      <w:r w:rsidRPr="007A070A">
        <w:rPr>
          <w:rFonts w:ascii="Arial" w:hAnsi="Arial" w:cs="Arial"/>
          <w:spacing w:val="-10"/>
          <w:sz w:val="22"/>
          <w:szCs w:val="22"/>
        </w:rPr>
        <w:t xml:space="preserve"> w dalszej treści </w:t>
      </w:r>
      <w:r>
        <w:rPr>
          <w:rFonts w:ascii="Arial" w:hAnsi="Arial" w:cs="Arial"/>
          <w:spacing w:val="-10"/>
          <w:sz w:val="22"/>
          <w:szCs w:val="22"/>
        </w:rPr>
        <w:t>U</w:t>
      </w:r>
      <w:r w:rsidRPr="007A070A">
        <w:rPr>
          <w:rFonts w:ascii="Arial" w:hAnsi="Arial" w:cs="Arial"/>
          <w:spacing w:val="-10"/>
          <w:sz w:val="22"/>
          <w:szCs w:val="22"/>
        </w:rPr>
        <w:t>mowy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 xml:space="preserve"> Wykonawcą</w:t>
      </w:r>
    </w:p>
    <w:p w14:paraId="15B75BB6" w14:textId="77777777" w:rsidR="008F78B0" w:rsidRDefault="008F78B0" w:rsidP="008F78B0">
      <w:pPr>
        <w:spacing w:after="242"/>
        <w:ind w:left="40"/>
        <w:jc w:val="both"/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</w:pPr>
    </w:p>
    <w:p w14:paraId="5027BBDC" w14:textId="77777777" w:rsidR="008F78B0" w:rsidRPr="007A070A" w:rsidRDefault="008F78B0" w:rsidP="008F78B0">
      <w:pPr>
        <w:spacing w:after="242"/>
        <w:ind w:left="40"/>
        <w:jc w:val="both"/>
        <w:rPr>
          <w:rFonts w:ascii="Arial" w:hAnsi="Arial" w:cs="Arial"/>
          <w:sz w:val="22"/>
          <w:szCs w:val="22"/>
        </w:rPr>
      </w:pPr>
      <w:r w:rsidRPr="007A070A"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  <w:t xml:space="preserve">łącznie zwanymi dalej 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>Stronami</w:t>
      </w:r>
    </w:p>
    <w:p w14:paraId="10E7CC96" w14:textId="77777777" w:rsidR="008F78B0" w:rsidRDefault="008F78B0" w:rsidP="008F78B0">
      <w:pPr>
        <w:jc w:val="both"/>
        <w:rPr>
          <w:rFonts w:ascii="Arial" w:hAnsi="Arial" w:cs="Arial"/>
          <w:sz w:val="22"/>
          <w:szCs w:val="22"/>
        </w:rPr>
      </w:pPr>
    </w:p>
    <w:p w14:paraId="1F5EBF90" w14:textId="77777777" w:rsidR="008F78B0" w:rsidRPr="007A070A" w:rsidRDefault="008F78B0" w:rsidP="008F78B0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z w:val="22"/>
          <w:szCs w:val="22"/>
        </w:rPr>
        <w:t>Niniejsza umowa została zawarta w trybie art. 39 ustawy z dnia 29 stycznia 2004 r. Prawo za</w:t>
      </w:r>
      <w:r>
        <w:rPr>
          <w:rFonts w:ascii="Arial" w:hAnsi="Arial" w:cs="Arial"/>
          <w:sz w:val="22"/>
          <w:szCs w:val="22"/>
        </w:rPr>
        <w:t>mówień publicznych (Dz.U. z 2015</w:t>
      </w:r>
      <w:r w:rsidRPr="007A070A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7A070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7A070A">
        <w:rPr>
          <w:rFonts w:ascii="Arial" w:hAnsi="Arial" w:cs="Arial"/>
          <w:sz w:val="22"/>
          <w:szCs w:val="22"/>
        </w:rPr>
        <w:t>późn</w:t>
      </w:r>
      <w:proofErr w:type="spellEnd"/>
      <w:r w:rsidRPr="007A070A">
        <w:rPr>
          <w:rFonts w:ascii="Arial" w:hAnsi="Arial" w:cs="Arial"/>
          <w:sz w:val="22"/>
          <w:szCs w:val="22"/>
        </w:rPr>
        <w:t>. Zm.).</w:t>
      </w:r>
    </w:p>
    <w:p w14:paraId="0E2D04E2" w14:textId="77777777" w:rsidR="009046DA" w:rsidRDefault="009046D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210B6B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lastRenderedPageBreak/>
        <w:t>§ 1</w:t>
      </w:r>
    </w:p>
    <w:p w14:paraId="3EC0065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Przedmiot umowy</w:t>
      </w:r>
    </w:p>
    <w:p w14:paraId="67C0758C" w14:textId="13CF74B1" w:rsid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Przedm</w:t>
      </w:r>
      <w:r w:rsidR="001F1A90">
        <w:rPr>
          <w:rFonts w:ascii="Arial" w:hAnsi="Arial" w:cs="Arial"/>
          <w:sz w:val="22"/>
          <w:szCs w:val="22"/>
        </w:rPr>
        <w:t>iotem zamówienia jest dostawa licencji oprogramowania informatycznego na potrzeby Zarządu Transportu Miejskiego  Poznaniu</w:t>
      </w:r>
      <w:r w:rsidRPr="00D63267">
        <w:rPr>
          <w:rFonts w:ascii="Arial" w:hAnsi="Arial" w:cs="Arial"/>
          <w:sz w:val="22"/>
          <w:szCs w:val="22"/>
        </w:rPr>
        <w:t xml:space="preserve">, </w:t>
      </w:r>
      <w:r w:rsidR="0038081E">
        <w:rPr>
          <w:rFonts w:ascii="Arial" w:hAnsi="Arial" w:cs="Arial"/>
          <w:sz w:val="22"/>
          <w:szCs w:val="22"/>
        </w:rPr>
        <w:t xml:space="preserve">w zakresie części nr ………., </w:t>
      </w:r>
      <w:r w:rsidRPr="00D63267">
        <w:rPr>
          <w:rFonts w:ascii="Arial" w:hAnsi="Arial" w:cs="Arial"/>
          <w:sz w:val="22"/>
          <w:szCs w:val="22"/>
        </w:rPr>
        <w:t>zgodnie z Opisem Przedm</w:t>
      </w:r>
      <w:r w:rsidR="001F1A90">
        <w:rPr>
          <w:rFonts w:ascii="Arial" w:hAnsi="Arial" w:cs="Arial"/>
          <w:sz w:val="22"/>
          <w:szCs w:val="22"/>
        </w:rPr>
        <w:t>iotu Zamówienia (OPZ), który stanowi Z</w:t>
      </w:r>
      <w:r w:rsidRPr="00D63267">
        <w:rPr>
          <w:rFonts w:ascii="Arial" w:hAnsi="Arial" w:cs="Arial"/>
          <w:sz w:val="22"/>
          <w:szCs w:val="22"/>
        </w:rPr>
        <w:t>ałącznik</w:t>
      </w:r>
      <w:r w:rsidR="001F1A90">
        <w:rPr>
          <w:rFonts w:ascii="Arial" w:hAnsi="Arial" w:cs="Arial"/>
          <w:sz w:val="22"/>
          <w:szCs w:val="22"/>
        </w:rPr>
        <w:t xml:space="preserve"> nr 1</w:t>
      </w:r>
      <w:r w:rsidRPr="00D63267">
        <w:rPr>
          <w:rFonts w:ascii="Arial" w:hAnsi="Arial" w:cs="Arial"/>
          <w:sz w:val="22"/>
          <w:szCs w:val="22"/>
        </w:rPr>
        <w:t xml:space="preserve"> do niniejszej Umowy.</w:t>
      </w:r>
    </w:p>
    <w:p w14:paraId="5D6A674E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560A074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14:paraId="59C731B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 wykonania umowy</w:t>
      </w:r>
    </w:p>
    <w:p w14:paraId="49CB5FBF" w14:textId="77777777" w:rsidR="00D63267" w:rsidRPr="009046DA" w:rsidRDefault="00D63267" w:rsidP="00D63267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46DA">
        <w:rPr>
          <w:rFonts w:ascii="Arial" w:hAnsi="Arial" w:cs="Arial"/>
          <w:sz w:val="22"/>
          <w:szCs w:val="22"/>
        </w:rPr>
        <w:t>Wykonawca zobowiązuje się wykonać przedmiot Umowy i złożyć go Zamawiającemu w umówionej formi</w:t>
      </w:r>
      <w:r w:rsidR="001F1A90">
        <w:rPr>
          <w:rFonts w:ascii="Arial" w:hAnsi="Arial" w:cs="Arial"/>
          <w:sz w:val="22"/>
          <w:szCs w:val="22"/>
        </w:rPr>
        <w:t>e, w terminie …………. dni od dnia podpisania umowy, zgodnie z Formularzem Ofertowym, będącym Załącznikiem nr 2 do niniejszej umowy.</w:t>
      </w:r>
    </w:p>
    <w:p w14:paraId="1A24FE8D" w14:textId="77777777" w:rsidR="00D63267" w:rsidRPr="000F3640" w:rsidRDefault="00D63267" w:rsidP="000F3640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0F3640">
        <w:rPr>
          <w:rFonts w:ascii="Arial" w:hAnsi="Arial" w:cs="Arial"/>
          <w:spacing w:val="-2"/>
          <w:sz w:val="22"/>
          <w:szCs w:val="22"/>
        </w:rPr>
        <w:t xml:space="preserve">Za datę wykonania przedmiotu Umowy, uznaje się datę sporządzenia </w:t>
      </w:r>
      <w:r w:rsidR="000F3640">
        <w:rPr>
          <w:rFonts w:ascii="Arial" w:hAnsi="Arial" w:cs="Arial"/>
          <w:spacing w:val="-2"/>
          <w:sz w:val="22"/>
          <w:szCs w:val="22"/>
        </w:rPr>
        <w:t>i podpisania protokołu zdawczo-odbiorczego, będącego Załącznikiem nr 3 do umowy.</w:t>
      </w:r>
    </w:p>
    <w:p w14:paraId="18462ABC" w14:textId="77777777" w:rsidR="002A07F1" w:rsidRDefault="002A07F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E23B0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3</w:t>
      </w:r>
    </w:p>
    <w:p w14:paraId="3FFF2F05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Odbiór przedmiotu umowy</w:t>
      </w:r>
    </w:p>
    <w:p w14:paraId="3BBBA47D" w14:textId="77777777" w:rsidR="00D63267" w:rsidRPr="001F31FD" w:rsidRDefault="00D63267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Ustala się, iż miejscem odbioru przedmiotu Umowy jest si</w:t>
      </w:r>
      <w:r w:rsidR="001F31FD" w:rsidRPr="001F31FD">
        <w:rPr>
          <w:rFonts w:ascii="Arial" w:hAnsi="Arial" w:cs="Arial"/>
          <w:sz w:val="22"/>
          <w:szCs w:val="22"/>
        </w:rPr>
        <w:t>edziba Zamawiającego, tj. ul. Matejki 59, 60-770 Poznań.</w:t>
      </w:r>
    </w:p>
    <w:p w14:paraId="28A228CD" w14:textId="77777777" w:rsidR="001F31FD" w:rsidRDefault="001F31FD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 licencje oprogramowania, będące przedmiotem umowy</w:t>
      </w:r>
      <w:r w:rsidR="000F3640">
        <w:rPr>
          <w:rFonts w:ascii="Arial" w:hAnsi="Arial" w:cs="Arial"/>
          <w:sz w:val="22"/>
          <w:szCs w:val="22"/>
        </w:rPr>
        <w:t xml:space="preserve"> do siedziby Zamawiającego </w:t>
      </w:r>
      <w:r w:rsidR="002A07F1">
        <w:rPr>
          <w:rFonts w:ascii="Arial" w:hAnsi="Arial" w:cs="Arial"/>
          <w:sz w:val="22"/>
          <w:szCs w:val="22"/>
        </w:rPr>
        <w:t>i/</w:t>
      </w:r>
      <w:r w:rsidR="000F3640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>na adres e-mail ………………………….., po wcześniejszym pisemnym zawiadomieniu o tym fakcie Zamawiającego, na co najmniej 1 dzień przed planowanym dostarczeniem licencji oprogramowania.</w:t>
      </w:r>
    </w:p>
    <w:p w14:paraId="70040EB2" w14:textId="77777777" w:rsidR="000F3640" w:rsidRPr="000F3640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640" w:rsidRPr="000F3640">
        <w:rPr>
          <w:rFonts w:ascii="Arial" w:hAnsi="Arial" w:cs="Arial"/>
          <w:sz w:val="22"/>
          <w:szCs w:val="22"/>
        </w:rPr>
        <w:t>Dostawa nastąpi na koszt i ryzyko Wykonawcy.</w:t>
      </w:r>
    </w:p>
    <w:p w14:paraId="66B4B4C7" w14:textId="77777777" w:rsidR="000F3640" w:rsidRPr="000F3640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640" w:rsidRPr="000F3640">
        <w:rPr>
          <w:rFonts w:ascii="Arial" w:hAnsi="Arial" w:cs="Arial"/>
          <w:sz w:val="22"/>
          <w:szCs w:val="22"/>
        </w:rPr>
        <w:t>Wykonawca nie obciąży Zamawiającego dodatkowymi kosztami za dostawę.</w:t>
      </w:r>
    </w:p>
    <w:p w14:paraId="3D8828B5" w14:textId="77777777" w:rsidR="001F31FD" w:rsidRPr="001F31FD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31FD">
        <w:rPr>
          <w:rFonts w:ascii="Arial" w:hAnsi="Arial" w:cs="Arial"/>
          <w:sz w:val="22"/>
          <w:szCs w:val="22"/>
        </w:rPr>
        <w:t>Licencja będzie wystawiona na Zamawiającego.</w:t>
      </w:r>
    </w:p>
    <w:p w14:paraId="2B8E8F9B" w14:textId="77777777" w:rsidR="001F31FD" w:rsidRPr="001F31FD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3267" w:rsidRPr="001F31FD">
        <w:rPr>
          <w:rFonts w:ascii="Arial" w:hAnsi="Arial" w:cs="Arial"/>
          <w:sz w:val="22"/>
          <w:szCs w:val="22"/>
        </w:rPr>
        <w:t>Wykonawca przekaże, a Zamawiający odbierze przedmiot Umowy na podstawie protokołu zdawczo-odbiorczego, stanowiącego jednocześnie oświadczenie Wykonawcy o jego kompletności oraz o tym, że przedmiot umowy został wykonany zgodnie z Umową, obowiązującymi przepisami, normami i zasadami wiedzy technicznej.</w:t>
      </w:r>
    </w:p>
    <w:p w14:paraId="1727FDB6" w14:textId="77777777" w:rsidR="00D63267" w:rsidRDefault="00D63267" w:rsidP="000F36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3CDEC5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4</w:t>
      </w:r>
    </w:p>
    <w:p w14:paraId="5E3B197C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1C4D95DF" w14:textId="77777777" w:rsidR="00D63267" w:rsidRPr="00C65AE3" w:rsidRDefault="00D63267" w:rsidP="001A6419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C65AE3">
        <w:rPr>
          <w:rFonts w:ascii="Arial" w:hAnsi="Arial" w:cs="Arial"/>
          <w:spacing w:val="-4"/>
          <w:sz w:val="22"/>
          <w:szCs w:val="22"/>
        </w:rPr>
        <w:t xml:space="preserve">Z tytułu wykonania przedmiotu Umowy Zamawiający zapłaci Wykonawcy wynagrodzenie w kwocie: </w:t>
      </w:r>
      <w:r w:rsidRPr="00C65AE3">
        <w:rPr>
          <w:rFonts w:ascii="Arial" w:hAnsi="Arial" w:cs="Arial"/>
          <w:b/>
          <w:spacing w:val="-4"/>
          <w:sz w:val="22"/>
          <w:szCs w:val="22"/>
        </w:rPr>
        <w:t xml:space="preserve">…………. </w:t>
      </w:r>
      <w:r w:rsidRPr="00C65AE3">
        <w:rPr>
          <w:rFonts w:ascii="Arial" w:hAnsi="Arial" w:cs="Arial"/>
          <w:spacing w:val="-4"/>
          <w:sz w:val="22"/>
          <w:szCs w:val="22"/>
        </w:rPr>
        <w:t>zł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 netto (słownie: ……………………………………… złotych) powiększonej o należny podatek VAT według obowiązującej stawki z chwili wystawienia faktury przez Wykonawcę.</w:t>
      </w:r>
    </w:p>
    <w:p w14:paraId="677B4E19" w14:textId="77777777" w:rsidR="00D63267" w:rsidRPr="00C65AE3" w:rsidRDefault="00D63267" w:rsidP="001A6419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C65AE3">
        <w:rPr>
          <w:rFonts w:ascii="Arial" w:hAnsi="Arial" w:cs="Arial"/>
          <w:spacing w:val="-2"/>
          <w:sz w:val="22"/>
          <w:szCs w:val="22"/>
        </w:rPr>
        <w:lastRenderedPageBreak/>
        <w:t>Wynagrodzenie za wykonanie przedmiotu Umowy płatne będzie jednorazowo na podstawie wystawionej prawidłowo przez Wykonawcę fak</w:t>
      </w:r>
      <w:r w:rsidR="001F31FD" w:rsidRPr="00C65AE3">
        <w:rPr>
          <w:rFonts w:ascii="Arial" w:hAnsi="Arial" w:cs="Arial"/>
          <w:spacing w:val="-2"/>
          <w:sz w:val="22"/>
          <w:szCs w:val="22"/>
        </w:rPr>
        <w:t>tury VAT, po podpisaniu protokołu zdawczo-odbiorczego,</w:t>
      </w:r>
      <w:r w:rsidR="002A07F1" w:rsidRPr="00C65AE3">
        <w:rPr>
          <w:rFonts w:ascii="Arial" w:hAnsi="Arial" w:cs="Arial"/>
          <w:spacing w:val="-2"/>
          <w:sz w:val="22"/>
          <w:szCs w:val="22"/>
        </w:rPr>
        <w:t xml:space="preserve"> o którym mowa w § 2 ust. 2</w:t>
      </w:r>
      <w:r w:rsidRPr="00C65AE3">
        <w:rPr>
          <w:rFonts w:ascii="Arial" w:hAnsi="Arial" w:cs="Arial"/>
          <w:spacing w:val="-2"/>
          <w:sz w:val="22"/>
          <w:szCs w:val="22"/>
        </w:rPr>
        <w:t>.</w:t>
      </w:r>
      <w:r w:rsidR="001F31FD" w:rsidRPr="00C65AE3">
        <w:rPr>
          <w:rFonts w:ascii="Arial" w:hAnsi="Arial" w:cs="Arial"/>
          <w:color w:val="000000"/>
          <w:sz w:val="22"/>
          <w:szCs w:val="22"/>
        </w:rPr>
        <w:t xml:space="preserve"> Wykonawca kopię 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 protokołu </w:t>
      </w:r>
      <w:r w:rsidR="001F31FD" w:rsidRPr="00C65AE3">
        <w:rPr>
          <w:rFonts w:ascii="Arial" w:hAnsi="Arial" w:cs="Arial"/>
          <w:color w:val="000000"/>
          <w:sz w:val="22"/>
          <w:szCs w:val="22"/>
        </w:rPr>
        <w:t>zdawczo-odbiorczego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 przedmiotu Umowy załączy do faktury.</w:t>
      </w:r>
    </w:p>
    <w:p w14:paraId="006FF6DE" w14:textId="77777777" w:rsidR="00D63267" w:rsidRPr="00C65AE3" w:rsidRDefault="00C65AE3" w:rsidP="001A6419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pacing w:val="-4"/>
          <w:sz w:val="22"/>
          <w:szCs w:val="22"/>
        </w:rPr>
        <w:t>Zamawiający, oprócz wynagrodzenia określonego w § 4 ust. 1, nie jest zobowiązany do zwrotu Wykonawcy</w:t>
      </w:r>
      <w:r w:rsidR="00D63267" w:rsidRPr="00C65AE3">
        <w:rPr>
          <w:rFonts w:ascii="Arial" w:hAnsi="Arial" w:cs="Arial"/>
          <w:spacing w:val="-2"/>
          <w:sz w:val="22"/>
          <w:szCs w:val="22"/>
        </w:rPr>
        <w:t xml:space="preserve"> jakichkolwiek kosztów lub nakładów związanych z wykonywaniem niniejszej Umowy. </w:t>
      </w:r>
    </w:p>
    <w:p w14:paraId="625E57B2" w14:textId="77777777" w:rsidR="00D63267" w:rsidRPr="00C65AE3" w:rsidRDefault="00C65AE3" w:rsidP="001A6419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Wynagrodzenie Wykonawcy wypłacone będzie przez Zamawiającego, poleceniem przelewu na rachunek bankowy Wykonawcy wskazany na fakturze, w terminie do 30 dni od daty doręczenia Zamawiającemu prawidłowo wystawionej faktury wraz z kopią końcowego protokołu odbioru przedmiotu Umowy.</w:t>
      </w:r>
    </w:p>
    <w:p w14:paraId="58573895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Odpowiedzialność karno-finansowa za prawidłowe naliczenie podatku VAT spoczywa w całości na Wykonawcy (jako wystawiającemu fakturę).</w:t>
      </w:r>
    </w:p>
    <w:p w14:paraId="2522872B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Termin zapłaty wynagrodzenia uważa się za zachowany, jeżeli obciążenie rachunku bankowego Zamawiającego nastąpi najpóźniej w ostatnim dniu płatnoś</w:t>
      </w:r>
      <w:r w:rsidR="00A938A4">
        <w:rPr>
          <w:rFonts w:ascii="Arial" w:hAnsi="Arial" w:cs="Arial"/>
          <w:sz w:val="22"/>
          <w:szCs w:val="22"/>
        </w:rPr>
        <w:t>ci, wskazanym w ust. 4</w:t>
      </w:r>
      <w:r w:rsidR="00D63267" w:rsidRPr="00C65AE3">
        <w:rPr>
          <w:rFonts w:ascii="Arial" w:hAnsi="Arial" w:cs="Arial"/>
          <w:sz w:val="22"/>
          <w:szCs w:val="22"/>
        </w:rPr>
        <w:t xml:space="preserve"> powyżej.</w:t>
      </w:r>
    </w:p>
    <w:p w14:paraId="38A84AB2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Dla potrzeb wzajemnych rozliczeń Strony oświadczają, że są płatnikami podatku VAT.</w:t>
      </w:r>
    </w:p>
    <w:p w14:paraId="2B4672D8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 xml:space="preserve">W przypadku opóźnienia w zapłacie wynagrodzenia przysługującego Wykonawcy, może on </w:t>
      </w:r>
      <w:r w:rsidR="002A07F1" w:rsidRPr="00C65AE3">
        <w:rPr>
          <w:rFonts w:ascii="Arial" w:hAnsi="Arial" w:cs="Arial"/>
          <w:sz w:val="22"/>
          <w:szCs w:val="22"/>
        </w:rPr>
        <w:t xml:space="preserve"> </w:t>
      </w:r>
      <w:r w:rsidR="00D63267" w:rsidRPr="00C65AE3">
        <w:rPr>
          <w:rFonts w:ascii="Arial" w:hAnsi="Arial" w:cs="Arial"/>
          <w:sz w:val="22"/>
          <w:szCs w:val="22"/>
        </w:rPr>
        <w:t>obciążyć Zamawiającego odsetkami ustawowymi za każdy dzień opóźnienia.</w:t>
      </w:r>
    </w:p>
    <w:p w14:paraId="48B09CB0" w14:textId="77777777" w:rsidR="00D63267" w:rsidRPr="00D63267" w:rsidRDefault="00D63267" w:rsidP="009046DA">
      <w:pPr>
        <w:tabs>
          <w:tab w:val="left" w:pos="284"/>
          <w:tab w:val="left" w:pos="567"/>
        </w:tabs>
        <w:spacing w:line="360" w:lineRule="auto"/>
        <w:ind w:left="283" w:hanging="425"/>
        <w:jc w:val="both"/>
        <w:rPr>
          <w:rFonts w:ascii="Arial" w:hAnsi="Arial" w:cs="Arial"/>
          <w:spacing w:val="-2"/>
          <w:sz w:val="22"/>
          <w:szCs w:val="22"/>
        </w:rPr>
      </w:pPr>
    </w:p>
    <w:p w14:paraId="3A77EC12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5</w:t>
      </w:r>
    </w:p>
    <w:p w14:paraId="25A84A1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Zamawiającego</w:t>
      </w:r>
    </w:p>
    <w:p w14:paraId="442F9FF0" w14:textId="77777777" w:rsidR="00D63267" w:rsidRPr="00D63267" w:rsidRDefault="00D63267" w:rsidP="00D63267">
      <w:pPr>
        <w:tabs>
          <w:tab w:val="left" w:pos="284"/>
          <w:tab w:val="left" w:pos="56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Zamawiający zobowiązuje się do:</w:t>
      </w:r>
    </w:p>
    <w:p w14:paraId="72178184" w14:textId="77777777" w:rsidR="00D63267" w:rsidRPr="00D63267" w:rsidRDefault="00D63267" w:rsidP="00D63267">
      <w:pPr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udostępnienia będących w jego posiadaniu dokumentów, danych i informacji, mogących mieć wpływ na prawidłowe wykonania przedmiotu Umowy;</w:t>
      </w:r>
    </w:p>
    <w:p w14:paraId="0AD0A229" w14:textId="77777777" w:rsidR="00D63267" w:rsidRPr="00D63267" w:rsidRDefault="00D63267" w:rsidP="00D63267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niezbędnej pomocy w trakcie realizacji przedmiotu Umowy;</w:t>
      </w:r>
    </w:p>
    <w:p w14:paraId="00E9C675" w14:textId="77777777" w:rsidR="00D63267" w:rsidRPr="001F31FD" w:rsidRDefault="00D63267" w:rsidP="00D6326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zapłaty wynagrodzenia za należycie wykonany p</w:t>
      </w:r>
      <w:r w:rsidR="001F31FD">
        <w:rPr>
          <w:rFonts w:ascii="Arial" w:hAnsi="Arial" w:cs="Arial"/>
          <w:sz w:val="22"/>
          <w:szCs w:val="22"/>
        </w:rPr>
        <w:t>rzedmiot Umowy zgodnie z § 4.</w:t>
      </w:r>
    </w:p>
    <w:p w14:paraId="236F1587" w14:textId="77777777" w:rsidR="002A07F1" w:rsidRDefault="002A07F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99972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6</w:t>
      </w:r>
    </w:p>
    <w:p w14:paraId="5A48F14C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i odpowiedzialność Wykonawcy</w:t>
      </w:r>
    </w:p>
    <w:p w14:paraId="3B5DDA55" w14:textId="77777777" w:rsidR="00D63267" w:rsidRPr="00D63267" w:rsidRDefault="00D63267" w:rsidP="00D63267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zobowiązuje się do:</w:t>
      </w:r>
    </w:p>
    <w:p w14:paraId="1A8DD409" w14:textId="77777777" w:rsidR="00D63267" w:rsidRPr="00D63267" w:rsidRDefault="000F3640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przedmiotu umowy</w:t>
      </w:r>
      <w:r w:rsidR="0043350C">
        <w:rPr>
          <w:rFonts w:ascii="Arial" w:hAnsi="Arial" w:cs="Arial"/>
          <w:sz w:val="22"/>
          <w:szCs w:val="22"/>
        </w:rPr>
        <w:t xml:space="preserve"> zgodnie z informacjami przekazanymi</w:t>
      </w:r>
      <w:r w:rsidR="00D63267" w:rsidRPr="00D63267">
        <w:rPr>
          <w:rFonts w:ascii="Arial" w:hAnsi="Arial" w:cs="Arial"/>
          <w:sz w:val="22"/>
          <w:szCs w:val="22"/>
        </w:rPr>
        <w:t xml:space="preserve"> przez Zamawiającego, które wskazują poziom szczegółowości przedmiotu Umow</w:t>
      </w:r>
      <w:r w:rsidR="0043350C">
        <w:rPr>
          <w:rFonts w:ascii="Arial" w:hAnsi="Arial" w:cs="Arial"/>
          <w:sz w:val="22"/>
          <w:szCs w:val="22"/>
        </w:rPr>
        <w:t>y, w tym przede wszystkim zgodnie z  Opisem</w:t>
      </w:r>
      <w:r w:rsidR="00D63267" w:rsidRPr="00D63267">
        <w:rPr>
          <w:rFonts w:ascii="Arial" w:hAnsi="Arial" w:cs="Arial"/>
          <w:sz w:val="22"/>
          <w:szCs w:val="22"/>
        </w:rPr>
        <w:t xml:space="preserve"> Przedmiotu Zamówienia;</w:t>
      </w:r>
    </w:p>
    <w:p w14:paraId="4E0C18FD" w14:textId="77777777" w:rsidR="00D63267" w:rsidRPr="00D63267" w:rsidRDefault="00D63267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bieżącej współpracy i dokonywania uzgodnień z Zamawiającym;</w:t>
      </w:r>
    </w:p>
    <w:p w14:paraId="412772D5" w14:textId="77777777" w:rsidR="00D63267" w:rsidRPr="00D63267" w:rsidRDefault="00D63267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14:paraId="216D35D0" w14:textId="77777777" w:rsidR="00D63267" w:rsidRPr="00D63267" w:rsidRDefault="00D63267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lastRenderedPageBreak/>
        <w:t>zachowania w tajemnicy wszelkich informacji, danych i dokumentów uzyskanych w związku lub podczas wykonywania niniejszej Umowy oraz przechowywania dokumentacji Zamawiającego w sposób uniemożliwiający dostęp osobom nieuprawnionym.</w:t>
      </w:r>
    </w:p>
    <w:p w14:paraId="75B63DA2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Wykonawca oświadcza, że:</w:t>
      </w:r>
    </w:p>
    <w:p w14:paraId="6B675E38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1)</w:t>
      </w:r>
      <w:r w:rsidRPr="00D63267">
        <w:rPr>
          <w:rFonts w:ascii="Arial" w:hAnsi="Arial" w:cs="Arial"/>
          <w:sz w:val="22"/>
          <w:szCs w:val="22"/>
        </w:rPr>
        <w:tab/>
        <w:t>posiada odpowiednią wiedzę, doświadczenie, zespół ekspertów i możliwości organizacyjno-techniczne, które pozwalają należycie wywiązać się ze zobowiązań statuowanych Umową;</w:t>
      </w:r>
    </w:p>
    <w:p w14:paraId="7796799C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2)</w:t>
      </w:r>
      <w:r w:rsidRPr="00D63267">
        <w:rPr>
          <w:rFonts w:ascii="Arial" w:hAnsi="Arial" w:cs="Arial"/>
          <w:sz w:val="22"/>
          <w:szCs w:val="22"/>
        </w:rPr>
        <w:tab/>
        <w:t>Umowę wykona z najwyższą starannością wynikającą z profesjonalnego charakteru jego działalności gospodarczej, a także zgodnie z zasadami wiedzy technicznej;</w:t>
      </w:r>
    </w:p>
    <w:p w14:paraId="62C44BD5" w14:textId="77777777" w:rsid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3)</w:t>
      </w:r>
      <w:r w:rsidRPr="00D63267">
        <w:rPr>
          <w:rFonts w:ascii="Arial" w:hAnsi="Arial" w:cs="Arial"/>
          <w:sz w:val="22"/>
          <w:szCs w:val="22"/>
        </w:rPr>
        <w:tab/>
        <w:t>odpowiada za czynności osób, którymi posługuje się przy wykonywaniu Umowy jak za swoje własne.</w:t>
      </w:r>
    </w:p>
    <w:p w14:paraId="1F9E1574" w14:textId="77777777" w:rsidR="000F3640" w:rsidRDefault="000F3640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przedmiot umowy jest wolny od wad fizycznych i prawnych;</w:t>
      </w:r>
    </w:p>
    <w:p w14:paraId="0EA9CC46" w14:textId="77777777" w:rsidR="000F3640" w:rsidRDefault="000F3640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5) posiada upoważnienie do sprzedaży licencji na oprogramowanie.</w:t>
      </w:r>
    </w:p>
    <w:p w14:paraId="230E57B2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471F54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5B89C74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Gwarancja i rękojmia</w:t>
      </w:r>
    </w:p>
    <w:p w14:paraId="4FAF1967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1.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udzieli Zamawiającemu pisemnej gwa</w:t>
      </w:r>
      <w:r w:rsidR="002D195E">
        <w:rPr>
          <w:rFonts w:ascii="Arial" w:hAnsi="Arial" w:cs="Arial"/>
          <w:sz w:val="22"/>
          <w:szCs w:val="22"/>
        </w:rPr>
        <w:t>rancji na dostarczone licencje oprogramowania</w:t>
      </w:r>
      <w:r w:rsidRPr="00D63267">
        <w:rPr>
          <w:rFonts w:ascii="Arial" w:hAnsi="Arial" w:cs="Arial"/>
          <w:sz w:val="22"/>
          <w:szCs w:val="22"/>
        </w:rPr>
        <w:t xml:space="preserve">, na okres 24 miesięcy od dnia </w:t>
      </w:r>
      <w:r w:rsidR="002D195E">
        <w:rPr>
          <w:rFonts w:ascii="Arial" w:hAnsi="Arial" w:cs="Arial"/>
          <w:sz w:val="22"/>
          <w:szCs w:val="22"/>
        </w:rPr>
        <w:t>podpisania bez zastrzeżeń protokołu zdawczo-odbiorczego</w:t>
      </w:r>
      <w:r w:rsidR="005017C4">
        <w:rPr>
          <w:rFonts w:ascii="Arial" w:hAnsi="Arial" w:cs="Arial"/>
          <w:sz w:val="22"/>
          <w:szCs w:val="22"/>
        </w:rPr>
        <w:t>.</w:t>
      </w:r>
    </w:p>
    <w:p w14:paraId="0B6E751D" w14:textId="22F575AF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Wykonawca niezależnie od gwarancji, o jakiej mowa w ust. 1 powyżej, ponosi odpowiedzialność z tytułu rękojm</w:t>
      </w:r>
      <w:r w:rsidR="005816CC">
        <w:rPr>
          <w:rFonts w:ascii="Arial" w:hAnsi="Arial" w:cs="Arial"/>
          <w:sz w:val="22"/>
          <w:szCs w:val="22"/>
        </w:rPr>
        <w:t>i za wady</w:t>
      </w:r>
      <w:r w:rsidR="00247EBB">
        <w:rPr>
          <w:rFonts w:ascii="Arial" w:hAnsi="Arial" w:cs="Arial"/>
          <w:sz w:val="22"/>
          <w:szCs w:val="22"/>
        </w:rPr>
        <w:t xml:space="preserve"> i braki</w:t>
      </w:r>
      <w:r w:rsidR="005816CC">
        <w:rPr>
          <w:rFonts w:ascii="Arial" w:hAnsi="Arial" w:cs="Arial"/>
          <w:sz w:val="22"/>
          <w:szCs w:val="22"/>
        </w:rPr>
        <w:t xml:space="preserve"> </w:t>
      </w:r>
      <w:r w:rsidR="007712BC">
        <w:rPr>
          <w:rFonts w:ascii="Arial" w:hAnsi="Arial" w:cs="Arial"/>
          <w:sz w:val="22"/>
          <w:szCs w:val="22"/>
        </w:rPr>
        <w:t>w dostarczonych licencjach</w:t>
      </w:r>
      <w:r w:rsidR="005816CC">
        <w:rPr>
          <w:rFonts w:ascii="Arial" w:hAnsi="Arial" w:cs="Arial"/>
          <w:sz w:val="22"/>
          <w:szCs w:val="22"/>
        </w:rPr>
        <w:t xml:space="preserve"> będących</w:t>
      </w:r>
      <w:r w:rsidRPr="00D63267">
        <w:rPr>
          <w:rFonts w:ascii="Arial" w:hAnsi="Arial" w:cs="Arial"/>
          <w:sz w:val="22"/>
          <w:szCs w:val="22"/>
        </w:rPr>
        <w:t xml:space="preserve"> przedmiotem Umowy.</w:t>
      </w:r>
    </w:p>
    <w:p w14:paraId="278F9435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3.</w:t>
      </w:r>
      <w:r w:rsidRPr="00D63267">
        <w:rPr>
          <w:rFonts w:ascii="Arial" w:hAnsi="Arial" w:cs="Arial"/>
          <w:spacing w:val="-2"/>
          <w:sz w:val="22"/>
          <w:szCs w:val="22"/>
        </w:rPr>
        <w:tab/>
        <w:t xml:space="preserve">Wykonawca jest odpowiedzialny wobec Zamawiającego za wady przedmiotu Umowy, jego niezgodność z obowiązującymi przepisami oraz brak kompletności z punktu widzenia celu </w:t>
      </w:r>
      <w:r w:rsidRPr="00D63267">
        <w:rPr>
          <w:rFonts w:ascii="Arial" w:hAnsi="Arial" w:cs="Arial"/>
          <w:spacing w:val="-2"/>
          <w:sz w:val="22"/>
          <w:szCs w:val="22"/>
        </w:rPr>
        <w:br/>
        <w:t xml:space="preserve">i przeznaczenia, jakiemu przedmiot umowy ma służyć, stwierdzone zarówno w toku czynności odbioru jak i w okresie gwarancyjnym, jeżeli wady, braki i niezgodności zawinione są przez Wykonawcę. </w:t>
      </w:r>
    </w:p>
    <w:p w14:paraId="4A357159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4.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 przypadku ujawnienia wad lub braków w okresie gwarancji, Wykonawca zobowiązany jest do ich usunięcia w terminie określonym przez Strony.</w:t>
      </w:r>
    </w:p>
    <w:p w14:paraId="7F4A30BB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5.</w:t>
      </w:r>
      <w:r w:rsidRPr="00D63267">
        <w:rPr>
          <w:rFonts w:ascii="Arial" w:hAnsi="Arial" w:cs="Arial"/>
          <w:sz w:val="22"/>
          <w:szCs w:val="22"/>
        </w:rPr>
        <w:tab/>
        <w:t>Wykonawca nie może odmówić usunięcia wad lub braków w wykonanym przedmiocie umowy.</w:t>
      </w:r>
    </w:p>
    <w:p w14:paraId="5C3C681F" w14:textId="276DA41D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6.</w:t>
      </w:r>
      <w:r w:rsidRPr="00D63267">
        <w:rPr>
          <w:rFonts w:ascii="Arial" w:hAnsi="Arial" w:cs="Arial"/>
          <w:sz w:val="22"/>
          <w:szCs w:val="22"/>
        </w:rPr>
        <w:tab/>
        <w:t xml:space="preserve">Wszelkie koszty związane z usunięciem wady lub uzupełnieniem braku </w:t>
      </w:r>
      <w:r w:rsidR="005044EE">
        <w:rPr>
          <w:rFonts w:ascii="Arial" w:hAnsi="Arial" w:cs="Arial"/>
          <w:sz w:val="22"/>
          <w:szCs w:val="22"/>
        </w:rPr>
        <w:t xml:space="preserve">w </w:t>
      </w:r>
      <w:r w:rsidRPr="00D63267">
        <w:rPr>
          <w:rFonts w:ascii="Arial" w:hAnsi="Arial" w:cs="Arial"/>
          <w:sz w:val="22"/>
          <w:szCs w:val="22"/>
        </w:rPr>
        <w:t>wykonanym przedmiocie umowy ponosi Wykonawca. Usuwanie wad lub uzupełnianie braków nie stanowi dla Wykonawcy podstawy roszczeń o zwiększenie wynagrodzenia ponad to określone w § 4 ust. 1.</w:t>
      </w:r>
    </w:p>
    <w:p w14:paraId="14736693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7.</w:t>
      </w:r>
      <w:r w:rsidRPr="00D63267">
        <w:rPr>
          <w:rFonts w:ascii="Arial" w:hAnsi="Arial" w:cs="Arial"/>
          <w:sz w:val="22"/>
          <w:szCs w:val="22"/>
        </w:rPr>
        <w:tab/>
        <w:t xml:space="preserve">Jeżeli Wykonawca nie usunie wady lub nie uzupełni braku, w okresie gwarancji w </w:t>
      </w:r>
      <w:r w:rsidRPr="00D63267">
        <w:rPr>
          <w:rFonts w:ascii="Arial" w:hAnsi="Arial" w:cs="Arial"/>
          <w:sz w:val="22"/>
          <w:szCs w:val="22"/>
        </w:rPr>
        <w:lastRenderedPageBreak/>
        <w:t>wyznaczonym przez Strony terminie, Zamawiający po uprzednim zawiadomieniu Wykonawcy, zleci ich usunięcie lub uzupełnienie osobie trzeciej na koszt i ryzyko Wykonawcy.</w:t>
      </w:r>
    </w:p>
    <w:p w14:paraId="2A32CBCD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8.</w:t>
      </w:r>
      <w:r w:rsidRPr="00D63267">
        <w:rPr>
          <w:rFonts w:ascii="Arial" w:hAnsi="Arial" w:cs="Arial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Upływ okresów gwarancji i rękojmi nie zwalnia Wykonawcy z odpowiedzialności za wady lub braki, jeżeli Zamawiający nadał zawiadomienie o nich przed upływem tych okresów.</w:t>
      </w:r>
    </w:p>
    <w:p w14:paraId="79C14C5D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079B8446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742E27E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Odpowiedzialność odszkodowawcza i kary umowne</w:t>
      </w:r>
    </w:p>
    <w:p w14:paraId="29BDA4C8" w14:textId="77777777" w:rsidR="00D63267" w:rsidRDefault="00D63267" w:rsidP="00D6326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1.</w:t>
      </w:r>
      <w:r w:rsidRPr="00D63267">
        <w:rPr>
          <w:rFonts w:ascii="Arial" w:hAnsi="Arial" w:cs="Arial"/>
          <w:sz w:val="22"/>
          <w:szCs w:val="22"/>
        </w:rPr>
        <w:tab/>
        <w:t>W przypadku odstąpienia od umowy przez którąkolwiek ze Stron, z przyczyn leżących po drugiej Stronie, ta ostatnia zapłaci karę umowną w wysokości 10% wynagrodzenia brutto określonego w § 4 ust. 1 Umowy. Wyjątek stanowią okoliczn</w:t>
      </w:r>
      <w:r w:rsidR="00124151">
        <w:rPr>
          <w:rFonts w:ascii="Arial" w:hAnsi="Arial" w:cs="Arial"/>
          <w:sz w:val="22"/>
          <w:szCs w:val="22"/>
        </w:rPr>
        <w:t>ości, o których jest mowa w § 10</w:t>
      </w:r>
      <w:r w:rsidRPr="00D63267">
        <w:rPr>
          <w:rFonts w:ascii="Arial" w:hAnsi="Arial" w:cs="Arial"/>
          <w:sz w:val="22"/>
          <w:szCs w:val="22"/>
        </w:rPr>
        <w:t xml:space="preserve"> ust. 1 i 2 Umowy.</w:t>
      </w:r>
    </w:p>
    <w:p w14:paraId="4A90A19A" w14:textId="16210EDF" w:rsidR="00396624" w:rsidRPr="00D63267" w:rsidRDefault="00396624" w:rsidP="00D6326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63267">
        <w:rPr>
          <w:rFonts w:ascii="Arial" w:hAnsi="Arial" w:cs="Arial"/>
          <w:sz w:val="22"/>
          <w:szCs w:val="22"/>
        </w:rPr>
        <w:t>W przypadku odstąpienia od u</w:t>
      </w:r>
      <w:r w:rsidR="009F2D5E">
        <w:rPr>
          <w:rFonts w:ascii="Arial" w:hAnsi="Arial" w:cs="Arial"/>
          <w:sz w:val="22"/>
          <w:szCs w:val="22"/>
        </w:rPr>
        <w:t>mowy przez Wykonawcę</w:t>
      </w:r>
      <w:r>
        <w:rPr>
          <w:rFonts w:ascii="Arial" w:hAnsi="Arial" w:cs="Arial"/>
          <w:sz w:val="22"/>
          <w:szCs w:val="22"/>
        </w:rPr>
        <w:t>, z przyczyn leżących po</w:t>
      </w:r>
      <w:r w:rsidR="009F2D5E">
        <w:rPr>
          <w:rFonts w:ascii="Arial" w:hAnsi="Arial" w:cs="Arial"/>
          <w:sz w:val="22"/>
          <w:szCs w:val="22"/>
        </w:rPr>
        <w:t xml:space="preserve"> jego</w:t>
      </w:r>
      <w:r>
        <w:rPr>
          <w:rFonts w:ascii="Arial" w:hAnsi="Arial" w:cs="Arial"/>
          <w:sz w:val="22"/>
          <w:szCs w:val="22"/>
        </w:rPr>
        <w:t xml:space="preserve"> stronie</w:t>
      </w:r>
      <w:r w:rsidR="009F2D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</w:t>
      </w:r>
      <w:r w:rsidRPr="00D63267">
        <w:rPr>
          <w:rFonts w:ascii="Arial" w:hAnsi="Arial" w:cs="Arial"/>
          <w:sz w:val="22"/>
          <w:szCs w:val="22"/>
        </w:rPr>
        <w:t xml:space="preserve"> zapłaci karę umowną w wysokości 10% wynagrodzenia brutto określonego w § 4 ust. 1 Umowy. </w:t>
      </w:r>
    </w:p>
    <w:p w14:paraId="6B675ACE" w14:textId="4B90A803" w:rsidR="00D63267" w:rsidRPr="00D63267" w:rsidRDefault="00396624" w:rsidP="00D63267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Wykonawca zapłaci Zamawiającemu karę umowną:</w:t>
      </w:r>
    </w:p>
    <w:p w14:paraId="77137BFB" w14:textId="77FBAB86" w:rsidR="00D63267" w:rsidRPr="00D63267" w:rsidRDefault="00D63267" w:rsidP="00D63267">
      <w:pPr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wykonanie p</w:t>
      </w:r>
      <w:r w:rsidR="00B66A3A">
        <w:rPr>
          <w:rFonts w:ascii="Arial" w:hAnsi="Arial" w:cs="Arial"/>
          <w:sz w:val="22"/>
          <w:szCs w:val="22"/>
        </w:rPr>
        <w:t>rzedmiotu Umowy,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</w:t>
      </w:r>
      <w:r w:rsidR="002A07F1">
        <w:rPr>
          <w:rFonts w:ascii="Arial" w:hAnsi="Arial" w:cs="Arial"/>
          <w:sz w:val="22"/>
          <w:szCs w:val="22"/>
        </w:rPr>
        <w:t>u termi</w:t>
      </w:r>
      <w:r w:rsidR="00C65AE3">
        <w:rPr>
          <w:rFonts w:ascii="Arial" w:hAnsi="Arial" w:cs="Arial"/>
          <w:sz w:val="22"/>
          <w:szCs w:val="22"/>
        </w:rPr>
        <w:t>nu dostarczenia</w:t>
      </w:r>
      <w:r w:rsidRPr="00D63267">
        <w:rPr>
          <w:rFonts w:ascii="Arial" w:hAnsi="Arial" w:cs="Arial"/>
          <w:sz w:val="22"/>
          <w:szCs w:val="22"/>
        </w:rPr>
        <w:t xml:space="preserve"> określonego w § 2 ust. 1 Umowy,</w:t>
      </w:r>
    </w:p>
    <w:p w14:paraId="418842CC" w14:textId="7FE0B565" w:rsidR="00D63267" w:rsidRPr="00D63267" w:rsidRDefault="00D63267" w:rsidP="00D63267">
      <w:pPr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usunięcie wad i braków stwierdzo</w:t>
      </w:r>
      <w:r w:rsidR="00E51586">
        <w:rPr>
          <w:rFonts w:ascii="Arial" w:hAnsi="Arial" w:cs="Arial"/>
          <w:sz w:val="22"/>
          <w:szCs w:val="22"/>
        </w:rPr>
        <w:t xml:space="preserve">nych przy  odbiorze </w:t>
      </w:r>
      <w:r w:rsidRPr="00D63267">
        <w:rPr>
          <w:rFonts w:ascii="Arial" w:hAnsi="Arial" w:cs="Arial"/>
          <w:sz w:val="22"/>
          <w:szCs w:val="22"/>
        </w:rPr>
        <w:t>oraz w okresach gwarancji i rękojmi</w:t>
      </w:r>
      <w:r w:rsidR="00B66A3A">
        <w:rPr>
          <w:rFonts w:ascii="Arial" w:hAnsi="Arial" w:cs="Arial"/>
          <w:sz w:val="22"/>
          <w:szCs w:val="22"/>
        </w:rPr>
        <w:t>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dochowaniu terminu na ich usunięcie ustalonego przez Strony.</w:t>
      </w:r>
    </w:p>
    <w:p w14:paraId="23775444" w14:textId="79899F12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Zamawiający ma prawo do dochodzenia odszkodowań przenoszących wysoko</w:t>
      </w:r>
      <w:r w:rsidR="00C65AE3">
        <w:rPr>
          <w:rFonts w:ascii="Arial" w:hAnsi="Arial" w:cs="Arial"/>
          <w:sz w:val="22"/>
          <w:szCs w:val="22"/>
        </w:rPr>
        <w:t>ść kar umownych wskazanych w § 8</w:t>
      </w:r>
      <w:r>
        <w:rPr>
          <w:rFonts w:ascii="Arial" w:hAnsi="Arial" w:cs="Arial"/>
          <w:sz w:val="22"/>
          <w:szCs w:val="22"/>
        </w:rPr>
        <w:t xml:space="preserve"> ust. 1,</w:t>
      </w:r>
      <w:r w:rsidR="00D63267" w:rsidRPr="00D632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i 3</w:t>
      </w:r>
      <w:r w:rsidR="00D63267" w:rsidRPr="00D63267">
        <w:rPr>
          <w:rFonts w:ascii="Arial" w:hAnsi="Arial" w:cs="Arial"/>
          <w:sz w:val="22"/>
          <w:szCs w:val="22"/>
        </w:rPr>
        <w:t xml:space="preserve"> na zasadach ogólnych.</w:t>
      </w:r>
    </w:p>
    <w:p w14:paraId="33E88B79" w14:textId="26F365A7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 xml:space="preserve">Fakt naliczania i zapłaty kar umownych nie zwalnia Wykonawcy od obowiązku należytego wykonania przedmiotu Umowy. </w:t>
      </w:r>
    </w:p>
    <w:p w14:paraId="7B3B6178" w14:textId="34392EAA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</w:r>
      <w:r w:rsidR="00D63267" w:rsidRPr="00D63267">
        <w:rPr>
          <w:rFonts w:ascii="Arial" w:hAnsi="Arial" w:cs="Arial"/>
          <w:spacing w:val="-4"/>
          <w:sz w:val="22"/>
          <w:szCs w:val="22"/>
        </w:rPr>
        <w:t>Kary umowne będą nakładane w formie noty obciążeniowej, płatnej w ciągu 14 dni od jej wystawienia.</w:t>
      </w:r>
    </w:p>
    <w:p w14:paraId="3017217F" w14:textId="312ED069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Zamawiający ma prawo potrącić z wynagrodzenia Wykonawcy kwoty kar umownych naliczonych na podstawie Umowy.</w:t>
      </w:r>
    </w:p>
    <w:p w14:paraId="026CC401" w14:textId="77777777" w:rsidR="00124151" w:rsidRPr="00DD094D" w:rsidRDefault="00124151" w:rsidP="00124151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b w:val="0"/>
          <w:spacing w:val="-10"/>
          <w:sz w:val="22"/>
          <w:szCs w:val="22"/>
        </w:rPr>
      </w:pPr>
      <w:bookmarkStart w:id="1" w:name="bookmark7"/>
      <w:r w:rsidRPr="00DD094D">
        <w:rPr>
          <w:rStyle w:val="Nagwek1BezpogrubieniaOdstpy0pt"/>
          <w:rFonts w:ascii="Arial" w:hAnsi="Arial" w:cs="Arial"/>
          <w:b/>
          <w:spacing w:val="-10"/>
          <w:sz w:val="22"/>
          <w:szCs w:val="22"/>
        </w:rPr>
        <w:t>§ 9</w:t>
      </w:r>
    </w:p>
    <w:p w14:paraId="21A81D0D" w14:textId="77777777" w:rsidR="00124151" w:rsidRPr="00124151" w:rsidRDefault="00124151" w:rsidP="00124151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4151">
        <w:rPr>
          <w:rFonts w:ascii="Arial" w:hAnsi="Arial" w:cs="Arial"/>
          <w:spacing w:val="-10"/>
          <w:sz w:val="22"/>
          <w:szCs w:val="22"/>
        </w:rPr>
        <w:t>Zmiany umowy</w:t>
      </w:r>
      <w:bookmarkEnd w:id="1"/>
    </w:p>
    <w:p w14:paraId="496F4887" w14:textId="77777777" w:rsidR="00124151" w:rsidRPr="00124151" w:rsidRDefault="00124151" w:rsidP="00124151">
      <w:pPr>
        <w:pStyle w:val="Teksttreci"/>
        <w:numPr>
          <w:ilvl w:val="0"/>
          <w:numId w:val="18"/>
        </w:numPr>
        <w:shd w:val="clear" w:color="auto" w:fill="auto"/>
        <w:tabs>
          <w:tab w:val="left" w:pos="-240"/>
        </w:tabs>
        <w:spacing w:after="0" w:line="360" w:lineRule="auto"/>
        <w:ind w:left="357" w:right="79" w:hanging="357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 xml:space="preserve">Zamawiający na podstawie art. 144 ustawy </w:t>
      </w:r>
      <w:proofErr w:type="spellStart"/>
      <w:r w:rsidRPr="00124151">
        <w:rPr>
          <w:rFonts w:ascii="Arial" w:hAnsi="Arial" w:cs="Arial"/>
          <w:spacing w:val="0"/>
          <w:sz w:val="22"/>
          <w:szCs w:val="22"/>
        </w:rPr>
        <w:t>Pzp</w:t>
      </w:r>
      <w:proofErr w:type="spellEnd"/>
      <w:r w:rsidRPr="00124151">
        <w:rPr>
          <w:rFonts w:ascii="Arial" w:hAnsi="Arial" w:cs="Arial"/>
          <w:spacing w:val="0"/>
          <w:sz w:val="22"/>
          <w:szCs w:val="22"/>
        </w:rPr>
        <w:t xml:space="preserve"> przewiduje możliwość dokonania zmian postanowień umowy w następującym przypadku:</w:t>
      </w:r>
    </w:p>
    <w:p w14:paraId="4D3E347D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 xml:space="preserve">zmiany powszechnie obowiązujących przepisów prawa mających wpływ na realizację przedmiotu zamówienia, w tym ustawowej stawki podatku od towarów i usług (VAT), </w:t>
      </w:r>
    </w:p>
    <w:p w14:paraId="66708A42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lastRenderedPageBreak/>
        <w:t>zmiany osób wskazanych do kontaktu Zamawiającego z Wykonawcą, zarówno po stronie Zamawiającego jak i po stronie Wykonawcy,</w:t>
      </w:r>
    </w:p>
    <w:p w14:paraId="0674E092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78435A">
        <w:rPr>
          <w:rFonts w:ascii="Arial" w:hAnsi="Arial" w:cs="Arial"/>
          <w:sz w:val="22"/>
          <w:szCs w:val="22"/>
        </w:rPr>
        <w:t xml:space="preserve"> </w:t>
      </w:r>
      <w:r w:rsidRPr="00124151">
        <w:rPr>
          <w:rFonts w:ascii="Arial" w:hAnsi="Arial" w:cs="Arial"/>
          <w:spacing w:val="0"/>
          <w:sz w:val="22"/>
          <w:szCs w:val="22"/>
        </w:rPr>
        <w:t>zmian stron umowy, wynikających ze zmiany stanu faktycznego lub prawnego (następstwo prawne),</w:t>
      </w:r>
    </w:p>
    <w:p w14:paraId="4CD7E54E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 w zakresie i formie przedmiotu umowy, jeżeli konieczność wprowadzenia tych zmian jest skutkiem</w:t>
      </w:r>
      <w:r w:rsidRPr="007A070A">
        <w:rPr>
          <w:rFonts w:ascii="Arial" w:hAnsi="Arial" w:cs="Arial"/>
          <w:sz w:val="22"/>
          <w:szCs w:val="22"/>
        </w:rPr>
        <w:t xml:space="preserve"> zmiany obowiązujących przepisów prawa lub zmian organizacyjnych w </w:t>
      </w:r>
      <w:r w:rsidRPr="00124151">
        <w:rPr>
          <w:rFonts w:ascii="Arial" w:hAnsi="Arial" w:cs="Arial"/>
          <w:spacing w:val="0"/>
          <w:sz w:val="22"/>
          <w:szCs w:val="22"/>
        </w:rPr>
        <w:t>Mieście Poznań,</w:t>
      </w:r>
    </w:p>
    <w:p w14:paraId="1184B7E2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świadczenia Wykonawcy na lepszej jakości przy zachowaniu tożsamości przedmiotu świadczenia.</w:t>
      </w:r>
    </w:p>
    <w:p w14:paraId="2B8F04B6" w14:textId="77777777" w:rsidR="00124151" w:rsidRDefault="00124151" w:rsidP="00124151">
      <w:pPr>
        <w:pStyle w:val="Tekstpodstawowy"/>
        <w:spacing w:after="0" w:line="360" w:lineRule="auto"/>
        <w:ind w:left="357" w:right="7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7A070A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14:paraId="28B48905" w14:textId="77777777" w:rsidR="00124151" w:rsidRPr="00D63267" w:rsidRDefault="00124151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30F9428F" w14:textId="77777777" w:rsidR="00D63267" w:rsidRPr="00D63267" w:rsidRDefault="0012415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657B3533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Odstąpienie od umowy i rozwiązanie umowy</w:t>
      </w:r>
    </w:p>
    <w:p w14:paraId="42B4C9C8" w14:textId="74BE6589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1.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</w:t>
      </w:r>
      <w:r w:rsidR="00B66A3A">
        <w:rPr>
          <w:rFonts w:ascii="Arial" w:hAnsi="Arial" w:cs="Arial"/>
          <w:sz w:val="22"/>
          <w:szCs w:val="22"/>
        </w:rPr>
        <w:t>stąpić od Umowy w terminie do 30</w:t>
      </w:r>
      <w:r w:rsidRPr="00D63267">
        <w:rPr>
          <w:rFonts w:ascii="Arial" w:hAnsi="Arial" w:cs="Arial"/>
          <w:sz w:val="22"/>
          <w:szCs w:val="22"/>
        </w:rPr>
        <w:t xml:space="preserve"> dni od powzięcia wiadomości o tych okolicznościach. Wykonawca w takiej sytuacji może żądać wyłącznie wynagrodzenia należnego z tytułu poprawnie wykonanej części Umowy.</w:t>
      </w:r>
    </w:p>
    <w:p w14:paraId="2CADD8D8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2.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Zamawiający może odstąpić niezwłocznie od Umowy</w:t>
      </w:r>
      <w:r w:rsidRPr="00D63267">
        <w:rPr>
          <w:rFonts w:ascii="Arial" w:hAnsi="Arial" w:cs="Arial"/>
          <w:sz w:val="22"/>
          <w:szCs w:val="22"/>
        </w:rPr>
        <w:t xml:space="preserve"> w sytuacji, gdy:</w:t>
      </w:r>
    </w:p>
    <w:p w14:paraId="2464B27C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D63267">
        <w:rPr>
          <w:rFonts w:ascii="Arial" w:hAnsi="Arial" w:cs="Arial"/>
          <w:spacing w:val="-6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14:paraId="461FF49F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wykonuje swoje obowiązki w sposób nienależyty lub niezgodny z postanowieniami Umowy i mimo pisemnego wezwania Zamawiającego nie nastąpiła poprawa w tym zakresie;</w:t>
      </w:r>
    </w:p>
    <w:p w14:paraId="52F84CBB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stwierdzone wady nie nadają się do usunięcia, a braki do uzupełnienia;</w:t>
      </w:r>
    </w:p>
    <w:p w14:paraId="1AA47B07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do sądu złożony został wniosek o ogłoszenie upadłości Wykonawcy lub o wszczęcie postępowania naprawczego, albo została rozpoczęta procedura wykreślenia Wykonawcy z właściwego rejestru.</w:t>
      </w:r>
    </w:p>
    <w:p w14:paraId="33106DE5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3.</w:t>
      </w:r>
      <w:r w:rsidRPr="00D63267">
        <w:rPr>
          <w:rFonts w:ascii="Arial" w:hAnsi="Arial" w:cs="Arial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>Strony Umowy będą zwolnione z odpowiedzialności za niewypełnienie swoich zobowiązań zawartych</w:t>
      </w:r>
      <w:r w:rsidRPr="00D63267">
        <w:rPr>
          <w:rFonts w:ascii="Arial" w:hAnsi="Arial" w:cs="Arial"/>
          <w:sz w:val="22"/>
          <w:szCs w:val="22"/>
        </w:rPr>
        <w:t xml:space="preserve"> 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w Umowie, jeżeli okoliczności siły wyższej będą stanowiły przeszkodę w ich wypełnieniu. </w:t>
      </w:r>
      <w:r w:rsidRPr="00D63267">
        <w:rPr>
          <w:rFonts w:ascii="Arial" w:hAnsi="Arial" w:cs="Arial"/>
          <w:sz w:val="22"/>
          <w:szCs w:val="22"/>
        </w:rPr>
        <w:t>Okoliczności zaistnienia siły wyższej muszą zostać udowodnione przez Stronę, która się na nie powołuje.</w:t>
      </w:r>
    </w:p>
    <w:p w14:paraId="1854C66E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4.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Strona może powołać się na okoliczności siły wyższej tylko wtedy, gdy poinformuje ona o tym pisemnie</w:t>
      </w:r>
      <w:r w:rsidRPr="00D63267">
        <w:rPr>
          <w:rFonts w:ascii="Arial" w:hAnsi="Arial" w:cs="Arial"/>
          <w:spacing w:val="-2"/>
          <w:sz w:val="22"/>
          <w:szCs w:val="22"/>
        </w:rPr>
        <w:t xml:space="preserve"> drugą Stronę w ciągu 3 dni roboczych od powstania tych okoliczności.</w:t>
      </w:r>
    </w:p>
    <w:p w14:paraId="074D3472" w14:textId="77777777" w:rsidR="00D63267" w:rsidRPr="00D63267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5.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 siłę wyższą</w:t>
      </w:r>
      <w:r w:rsidRPr="00D63267">
        <w:rPr>
          <w:rFonts w:ascii="Arial" w:hAnsi="Arial" w:cs="Arial"/>
          <w:sz w:val="22"/>
          <w:szCs w:val="22"/>
        </w:rPr>
        <w:t xml:space="preserve"> nie można uznać niewywiązywania się przez Wykonawcę ze swoich obowiązków.</w:t>
      </w:r>
    </w:p>
    <w:p w14:paraId="529ED9A1" w14:textId="77777777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>
        <w:rPr>
          <w:rFonts w:ascii="Arial" w:hAnsi="Arial" w:cs="Arial"/>
          <w:spacing w:val="-10"/>
          <w:sz w:val="22"/>
          <w:szCs w:val="22"/>
        </w:rPr>
        <w:t>11</w:t>
      </w:r>
    </w:p>
    <w:p w14:paraId="330FE834" w14:textId="704CAD86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>
        <w:rPr>
          <w:rFonts w:ascii="Arial" w:hAnsi="Arial" w:cs="Arial"/>
          <w:spacing w:val="-10"/>
          <w:sz w:val="22"/>
          <w:szCs w:val="22"/>
        </w:rPr>
        <w:t>Podwykonawstwo</w:t>
      </w:r>
    </w:p>
    <w:p w14:paraId="0A59FCDC" w14:textId="77777777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 toku realizacji Umowy Wykonawca może powierzyć wykonanie części Zamówienia podwykonawcom.</w:t>
      </w:r>
    </w:p>
    <w:p w14:paraId="39462B2F" w14:textId="77777777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Wykonawca ponosi pełną odpowiedzialność za wykonywanie lub niewykonanie zobowiązań przez podwykonawcę, jak za własne działania lub zaniechania.</w:t>
      </w:r>
    </w:p>
    <w:p w14:paraId="53F38ACE" w14:textId="1062E8E5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Wykonawca zobowiązuje się pełnić funkcje k</w:t>
      </w:r>
      <w:r>
        <w:rPr>
          <w:rFonts w:ascii="Arial" w:hAnsi="Arial" w:cs="Arial"/>
          <w:sz w:val="22"/>
          <w:szCs w:val="22"/>
        </w:rPr>
        <w:t>oordynacyjne w stosunku do zamówień</w:t>
      </w:r>
      <w:r w:rsidRPr="00DE1546">
        <w:rPr>
          <w:rFonts w:ascii="Arial" w:hAnsi="Arial" w:cs="Arial"/>
          <w:sz w:val="22"/>
          <w:szCs w:val="22"/>
        </w:rPr>
        <w:t xml:space="preserve"> realizowanych przez podwykonawców.</w:t>
      </w:r>
    </w:p>
    <w:p w14:paraId="4120EDC8" w14:textId="17AEFB4B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 przypadku powierzenia</w:t>
      </w:r>
      <w:r>
        <w:rPr>
          <w:rFonts w:ascii="Arial" w:hAnsi="Arial" w:cs="Arial"/>
          <w:sz w:val="22"/>
          <w:szCs w:val="22"/>
        </w:rPr>
        <w:t xml:space="preserve"> przez Wykonawcę realizacji zamówienia</w:t>
      </w:r>
      <w:r w:rsidRPr="00DE1546">
        <w:rPr>
          <w:rFonts w:ascii="Arial" w:hAnsi="Arial" w:cs="Arial"/>
          <w:sz w:val="22"/>
          <w:szCs w:val="22"/>
        </w:rPr>
        <w:t xml:space="preserve"> podwykonawcy, Wykonawca jest zobowiązany do dokonania we własnym zakresie zapłaty wynagrodzenia należnego podwykonawcy, z zachowaniem terminów płatności określonych w umowie z podwykonawcą.</w:t>
      </w:r>
    </w:p>
    <w:p w14:paraId="1E6A068B" w14:textId="77777777" w:rsidR="00DE1546" w:rsidRDefault="00DE1546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</w:p>
    <w:p w14:paraId="651D563E" w14:textId="39BEACC9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 w:rsidR="00DE1546">
        <w:rPr>
          <w:rFonts w:ascii="Arial" w:hAnsi="Arial" w:cs="Arial"/>
          <w:spacing w:val="-10"/>
          <w:sz w:val="22"/>
          <w:szCs w:val="22"/>
        </w:rPr>
        <w:t>12</w:t>
      </w:r>
    </w:p>
    <w:p w14:paraId="31827D0A" w14:textId="77777777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 w:rsidRPr="007A070A">
        <w:rPr>
          <w:rFonts w:ascii="Arial" w:hAnsi="Arial" w:cs="Arial"/>
          <w:spacing w:val="-10"/>
          <w:sz w:val="22"/>
          <w:szCs w:val="22"/>
        </w:rPr>
        <w:t>Współpraca</w:t>
      </w:r>
    </w:p>
    <w:p w14:paraId="7603AD6A" w14:textId="1842A309" w:rsidR="00C65AE3" w:rsidRPr="00C65AE3" w:rsidRDefault="00C65AE3" w:rsidP="00C65AE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</w:t>
      </w:r>
      <w:r w:rsidR="001E74F2">
        <w:rPr>
          <w:rFonts w:ascii="Arial" w:hAnsi="Arial" w:cs="Arial"/>
          <w:sz w:val="22"/>
          <w:szCs w:val="22"/>
        </w:rPr>
        <w:t>oru, uwag,</w:t>
      </w:r>
      <w:r w:rsidRPr="00C65AE3">
        <w:rPr>
          <w:rFonts w:ascii="Arial" w:hAnsi="Arial" w:cs="Arial"/>
          <w:sz w:val="22"/>
          <w:szCs w:val="22"/>
        </w:rPr>
        <w:t xml:space="preserve"> Zamawiający upoważnia następujące osoby:</w:t>
      </w:r>
    </w:p>
    <w:p w14:paraId="0620B1F9" w14:textId="77777777" w:rsidR="00C65AE3" w:rsidRPr="00C65AE3" w:rsidRDefault="00C65AE3" w:rsidP="00C65AE3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…………… – ................. tel. ………….;</w:t>
      </w:r>
    </w:p>
    <w:p w14:paraId="2F5857AD" w14:textId="77777777" w:rsidR="00C65AE3" w:rsidRPr="00C65AE3" w:rsidRDefault="00C65AE3" w:rsidP="00C65AE3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…………… – ................. tel. ………….;</w:t>
      </w:r>
    </w:p>
    <w:p w14:paraId="6B2866DB" w14:textId="77777777" w:rsidR="00C65AE3" w:rsidRPr="00C65AE3" w:rsidRDefault="00C65AE3" w:rsidP="00C65AE3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odbioru, uwag, Wykonawca upoważnia następujące osoby:</w:t>
      </w:r>
    </w:p>
    <w:p w14:paraId="07FEC5B1" w14:textId="77777777" w:rsidR="00C65AE3" w:rsidRPr="00C65AE3" w:rsidRDefault="00C65AE3" w:rsidP="00C65AE3">
      <w:pPr>
        <w:numPr>
          <w:ilvl w:val="1"/>
          <w:numId w:val="15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…………… – ................. tel. ………….;</w:t>
      </w:r>
    </w:p>
    <w:p w14:paraId="53F2BA97" w14:textId="77777777" w:rsidR="00C65AE3" w:rsidRPr="00C65AE3" w:rsidRDefault="00C65AE3" w:rsidP="00C65AE3">
      <w:pPr>
        <w:pStyle w:val="Teksttreci"/>
        <w:numPr>
          <w:ilvl w:val="0"/>
          <w:numId w:val="14"/>
        </w:numPr>
        <w:shd w:val="clear" w:color="auto" w:fill="auto"/>
        <w:tabs>
          <w:tab w:val="left" w:pos="-60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>Do kontaktów pomiędzy Zamawiającym a Wykonawcą upoważnione są osoby wyłącznie przez Strony wyznaczone.</w:t>
      </w:r>
    </w:p>
    <w:p w14:paraId="21ED21E7" w14:textId="77777777" w:rsidR="00C65AE3" w:rsidRPr="00C65AE3" w:rsidRDefault="00C65AE3" w:rsidP="00C65AE3">
      <w:pPr>
        <w:pStyle w:val="Teksttreci"/>
        <w:numPr>
          <w:ilvl w:val="0"/>
          <w:numId w:val="14"/>
        </w:numPr>
        <w:shd w:val="clear" w:color="auto" w:fill="auto"/>
        <w:tabs>
          <w:tab w:val="left" w:pos="-60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 xml:space="preserve"> Upoważnienie takie wymaga formy pisemnej uzgodnionej przez Strony.</w:t>
      </w:r>
    </w:p>
    <w:p w14:paraId="213A55BD" w14:textId="77777777" w:rsidR="00D63267" w:rsidRPr="00D63267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55F7FDB0" w14:textId="465FBABA" w:rsidR="00D63267" w:rsidRPr="00D63267" w:rsidRDefault="00DE1546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25CC3476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Postanowienia końcowe</w:t>
      </w:r>
    </w:p>
    <w:p w14:paraId="26055F72" w14:textId="77777777" w:rsidR="00D63267" w:rsidRPr="00D63267" w:rsidRDefault="00D63267" w:rsidP="00D63267">
      <w:pPr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1.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nie jest uprawniony, bez pisemnego upoważnienia, do zaciągania jakichkolwiek zobowiązań w imieniu Zamawiającego.</w:t>
      </w:r>
    </w:p>
    <w:p w14:paraId="372B6451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3.</w:t>
      </w:r>
      <w:r w:rsidRPr="00D63267">
        <w:rPr>
          <w:rFonts w:ascii="Arial" w:hAnsi="Arial" w:cs="Arial"/>
          <w:sz w:val="22"/>
          <w:szCs w:val="22"/>
        </w:rPr>
        <w:tab/>
        <w:t>Strony, zobowiązują się do wzajemnego stosowania zasad poufności dokumentów, umowy i informacji uzyskanych w związku lub podczas wykonywania przedmiotu Umowy. Wszelkie dokumenty ujawniane będą tylko w zakresie niezbędnym, związanym z realizacją przedmiotu Umowy i po wyrażeniu pisemnej zgody przez Zamawiającego.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16B45158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4.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zobowiązuje się powiadomić Zamawiającego o każdej zmianie danych i stanu faktycznego, mających wpływ na realizację Umowy.</w:t>
      </w:r>
    </w:p>
    <w:p w14:paraId="1EA14F3F" w14:textId="77777777" w:rsidR="00D63267" w:rsidRDefault="00BB1222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5. Załącznikami</w:t>
      </w:r>
      <w:r w:rsidR="00D63267" w:rsidRPr="00D63267">
        <w:rPr>
          <w:rFonts w:ascii="Arial" w:hAnsi="Arial" w:cs="Arial"/>
          <w:spacing w:val="-2"/>
          <w:sz w:val="22"/>
          <w:szCs w:val="22"/>
        </w:rPr>
        <w:t xml:space="preserve"> do niniejszej Umowy</w:t>
      </w:r>
      <w:r>
        <w:rPr>
          <w:rFonts w:ascii="Arial" w:hAnsi="Arial" w:cs="Arial"/>
          <w:spacing w:val="-2"/>
          <w:sz w:val="22"/>
          <w:szCs w:val="22"/>
        </w:rPr>
        <w:t>,</w:t>
      </w:r>
      <w:r w:rsidR="00D63267" w:rsidRPr="00D63267">
        <w:rPr>
          <w:rFonts w:ascii="Arial" w:hAnsi="Arial" w:cs="Arial"/>
          <w:spacing w:val="-2"/>
          <w:sz w:val="22"/>
          <w:szCs w:val="22"/>
        </w:rPr>
        <w:t xml:space="preserve"> stanowią</w:t>
      </w:r>
      <w:r w:rsidR="00D63267">
        <w:rPr>
          <w:rFonts w:ascii="Arial" w:hAnsi="Arial" w:cs="Arial"/>
          <w:spacing w:val="-2"/>
          <w:sz w:val="22"/>
          <w:szCs w:val="22"/>
        </w:rPr>
        <w:t>cy</w:t>
      </w:r>
      <w:r>
        <w:rPr>
          <w:rFonts w:ascii="Arial" w:hAnsi="Arial" w:cs="Arial"/>
          <w:spacing w:val="-2"/>
          <w:sz w:val="22"/>
          <w:szCs w:val="22"/>
        </w:rPr>
        <w:t>mi  integralną część jej treści są:</w:t>
      </w:r>
    </w:p>
    <w:p w14:paraId="2D69F928" w14:textId="77777777" w:rsidR="00BB1222" w:rsidRDefault="00BB1222" w:rsidP="00BB1222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- Opis Przedmiotu Zamówienia (OPZ) – Załącznik nr 1,</w:t>
      </w:r>
    </w:p>
    <w:p w14:paraId="55884221" w14:textId="77777777" w:rsidR="00BB1222" w:rsidRDefault="00BB1222" w:rsidP="00BB1222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- Formularz Ofertowy – Załącznik nr 2,</w:t>
      </w:r>
    </w:p>
    <w:p w14:paraId="675DDA95" w14:textId="77777777" w:rsidR="00BB1222" w:rsidRPr="00D63267" w:rsidRDefault="00BB1222" w:rsidP="00BB1222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- Wzór protokołu zdawczo-odbiorczego – Załącznik nr 3.</w:t>
      </w:r>
    </w:p>
    <w:p w14:paraId="169763DE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 xml:space="preserve">6. </w:t>
      </w:r>
      <w:r w:rsidRPr="00D63267">
        <w:rPr>
          <w:rFonts w:ascii="Arial" w:hAnsi="Arial" w:cs="Arial"/>
          <w:sz w:val="22"/>
          <w:szCs w:val="22"/>
        </w:rPr>
        <w:t>Wszelkie zmiany i uzupełnienia niniejszej Umowy mogą być dokonane za zgodą Stron, w formie pisemnej pod rygorem nieważności.</w:t>
      </w:r>
    </w:p>
    <w:p w14:paraId="48DEF80A" w14:textId="371A9E6D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63267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ab/>
        <w:t>W sprawach nieuregulowanych niniejszą Umową mają zastosowan</w:t>
      </w:r>
      <w:r>
        <w:rPr>
          <w:rFonts w:ascii="Arial" w:hAnsi="Arial" w:cs="Arial"/>
          <w:sz w:val="22"/>
          <w:szCs w:val="22"/>
        </w:rPr>
        <w:t>ie przepisy Kodeksu Cywilnego</w:t>
      </w:r>
      <w:r w:rsidR="00396624">
        <w:rPr>
          <w:rFonts w:ascii="Arial" w:hAnsi="Arial" w:cs="Arial"/>
          <w:sz w:val="22"/>
          <w:szCs w:val="22"/>
        </w:rPr>
        <w:t>, ustawy</w:t>
      </w:r>
      <w:r w:rsidR="00B66A3A">
        <w:rPr>
          <w:rFonts w:ascii="Arial" w:hAnsi="Arial" w:cs="Arial"/>
          <w:sz w:val="22"/>
          <w:szCs w:val="22"/>
        </w:rPr>
        <w:t xml:space="preserve"> Prawo Zamówień </w:t>
      </w:r>
      <w:r w:rsidR="00396624">
        <w:rPr>
          <w:rFonts w:ascii="Arial" w:hAnsi="Arial" w:cs="Arial"/>
          <w:sz w:val="22"/>
          <w:szCs w:val="22"/>
        </w:rPr>
        <w:t>Publicznych oraz</w:t>
      </w:r>
      <w:r w:rsidR="00B66A3A">
        <w:rPr>
          <w:rFonts w:ascii="Arial" w:hAnsi="Arial" w:cs="Arial"/>
          <w:sz w:val="22"/>
          <w:szCs w:val="22"/>
        </w:rPr>
        <w:t xml:space="preserve"> ustawy o prawie autorskim i prawach pokrewnych.</w:t>
      </w:r>
    </w:p>
    <w:p w14:paraId="2CDE80E9" w14:textId="5463122A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63267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ab/>
        <w:t>Strony będą dążyły do polubownego rozstrzygania wszelkich sporów powstałych w związku z realizacją niniejszej Umowy, jednak gdy nie osiągną porozumienia, zaistniały spór będzie poddany rozstrzygnięciu przez Sąd właściwy miejsc</w:t>
      </w:r>
      <w:r>
        <w:rPr>
          <w:rFonts w:ascii="Arial" w:hAnsi="Arial" w:cs="Arial"/>
          <w:sz w:val="22"/>
          <w:szCs w:val="22"/>
        </w:rPr>
        <w:t>owo dla siedziby Zamawiającego.</w:t>
      </w:r>
    </w:p>
    <w:p w14:paraId="6F0425FC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63267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ab/>
        <w:t>Umowa została sporządzona w dwóch jednobrzmiących egzemplarzach, jeden dla Zamawiającego i jeden dla Wykonawcy.</w:t>
      </w:r>
    </w:p>
    <w:p w14:paraId="0D322F5C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94F84CF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62A5D17" w14:textId="77777777" w:rsidR="00DE1546" w:rsidRDefault="00DE1546" w:rsidP="009046DA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5AA6CF5E" w14:textId="77777777" w:rsidR="00077BC6" w:rsidRPr="00D63267" w:rsidRDefault="00D63267" w:rsidP="009046DA">
      <w:pPr>
        <w:tabs>
          <w:tab w:val="left" w:pos="567"/>
          <w:tab w:val="left" w:pos="1843"/>
        </w:tabs>
        <w:spacing w:line="360" w:lineRule="auto"/>
        <w:jc w:val="center"/>
        <w:rPr>
          <w:rStyle w:val="FontStyle61"/>
          <w:color w:val="auto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Wykonawca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="009046DA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  <w:t>Zamawiający</w:t>
      </w:r>
    </w:p>
    <w:sectPr w:rsidR="00077BC6" w:rsidRPr="00D63267" w:rsidSect="00A36C5E">
      <w:headerReference w:type="default" r:id="rId8"/>
      <w:footerReference w:type="default" r:id="rId9"/>
      <w:headerReference w:type="first" r:id="rId10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64D3" w14:textId="77777777" w:rsidR="00C524DE" w:rsidRDefault="00C524DE" w:rsidP="007D2F98">
      <w:r>
        <w:separator/>
      </w:r>
    </w:p>
  </w:endnote>
  <w:endnote w:type="continuationSeparator" w:id="0">
    <w:p w14:paraId="2BC49660" w14:textId="77777777" w:rsidR="00C524DE" w:rsidRDefault="00C524DE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D1BF" w14:textId="77777777" w:rsidR="005E31B1" w:rsidRDefault="005E31B1">
    <w:pPr>
      <w:rPr>
        <w:rFonts w:ascii="HelveticaEE" w:hAnsi="HelveticaEE"/>
        <w:lang w:val="cs-CZ"/>
      </w:rPr>
    </w:pPr>
  </w:p>
  <w:p w14:paraId="1D4762C8" w14:textId="77777777" w:rsidR="005E31B1" w:rsidRDefault="005E31B1">
    <w:pPr>
      <w:pStyle w:val="prockal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9BBC" w14:textId="77777777" w:rsidR="00C524DE" w:rsidRDefault="00C524DE" w:rsidP="007D2F98">
      <w:r>
        <w:separator/>
      </w:r>
    </w:p>
  </w:footnote>
  <w:footnote w:type="continuationSeparator" w:id="0">
    <w:p w14:paraId="11E0686D" w14:textId="77777777" w:rsidR="00C524DE" w:rsidRDefault="00C524DE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5CBF" w14:textId="327F627A" w:rsidR="00356CB9" w:rsidRDefault="00DE1546">
    <w:pPr>
      <w:pStyle w:val="Nagwek"/>
    </w:pPr>
    <w:r>
      <w:t>Znak sprawy: ZTM.EZ.3310.13.2017</w:t>
    </w:r>
    <w:r w:rsidR="00356CB9">
      <w:t xml:space="preserve">                                   </w:t>
    </w:r>
    <w:r w:rsidR="00F55CEC">
      <w:t xml:space="preserve">                 Załącznik nr 5 do SIWZ – Wzór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12872169" w14:textId="77777777" w:rsidTr="005E31B1">
      <w:tc>
        <w:tcPr>
          <w:tcW w:w="9606" w:type="dxa"/>
          <w:gridSpan w:val="4"/>
        </w:tcPr>
        <w:p w14:paraId="1FFB9B72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45ABB433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5196713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1A942B02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41429CC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338663B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4F92AB22" w14:textId="77777777" w:rsidTr="005E31B1">
      <w:trPr>
        <w:trHeight w:val="227"/>
      </w:trPr>
      <w:tc>
        <w:tcPr>
          <w:tcW w:w="2093" w:type="dxa"/>
          <w:vMerge/>
        </w:tcPr>
        <w:p w14:paraId="672CF12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2B4858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832B2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701ACF6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3C21E61A" w14:textId="77777777" w:rsidTr="005E31B1">
      <w:trPr>
        <w:trHeight w:val="227"/>
      </w:trPr>
      <w:tc>
        <w:tcPr>
          <w:tcW w:w="2093" w:type="dxa"/>
          <w:vMerge/>
        </w:tcPr>
        <w:p w14:paraId="48BC0A9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70EF61D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A89D2F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046F47CB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B161BB3" w14:textId="77777777" w:rsidTr="005E31B1">
      <w:trPr>
        <w:trHeight w:val="227"/>
      </w:trPr>
      <w:tc>
        <w:tcPr>
          <w:tcW w:w="2093" w:type="dxa"/>
          <w:vMerge/>
        </w:tcPr>
        <w:p w14:paraId="7B85457D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C7C8A4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5691BB7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2C58F0AE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32CFB1BA" w14:textId="77777777" w:rsidTr="005E31B1">
      <w:trPr>
        <w:trHeight w:val="210"/>
      </w:trPr>
      <w:tc>
        <w:tcPr>
          <w:tcW w:w="2093" w:type="dxa"/>
          <w:vMerge/>
        </w:tcPr>
        <w:p w14:paraId="4A318FB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A63830C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6A7513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5BE31CAB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A02648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0F644A10" w14:textId="77777777" w:rsidTr="005E31B1">
      <w:trPr>
        <w:trHeight w:val="227"/>
      </w:trPr>
      <w:tc>
        <w:tcPr>
          <w:tcW w:w="2093" w:type="dxa"/>
          <w:vMerge/>
        </w:tcPr>
        <w:p w14:paraId="64E1EBBC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A1D69DB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6572D93D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0204DB78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579F586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F67D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</w:abstractNum>
  <w:abstractNum w:abstractNumId="4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129878DE"/>
    <w:multiLevelType w:val="hybridMultilevel"/>
    <w:tmpl w:val="BD12059A"/>
    <w:lvl w:ilvl="0" w:tplc="502E8A28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4FE160E"/>
    <w:multiLevelType w:val="hybridMultilevel"/>
    <w:tmpl w:val="42E0F4FA"/>
    <w:lvl w:ilvl="0" w:tplc="B6E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720"/>
    <w:multiLevelType w:val="hybridMultilevel"/>
    <w:tmpl w:val="B044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E00B3F"/>
    <w:multiLevelType w:val="hybridMultilevel"/>
    <w:tmpl w:val="455C71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1B32F6B"/>
    <w:multiLevelType w:val="hybridMultilevel"/>
    <w:tmpl w:val="CABA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F77E0C"/>
    <w:multiLevelType w:val="hybridMultilevel"/>
    <w:tmpl w:val="8004914A"/>
    <w:lvl w:ilvl="0" w:tplc="D0EA1E9E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600B9F"/>
    <w:multiLevelType w:val="hybridMultilevel"/>
    <w:tmpl w:val="7BD2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F584A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11C10"/>
    <w:rsid w:val="00017DA6"/>
    <w:rsid w:val="00025DC5"/>
    <w:rsid w:val="00064B28"/>
    <w:rsid w:val="00077BC6"/>
    <w:rsid w:val="000F3640"/>
    <w:rsid w:val="00124151"/>
    <w:rsid w:val="00142AD4"/>
    <w:rsid w:val="00157A12"/>
    <w:rsid w:val="001A6419"/>
    <w:rsid w:val="001D71C7"/>
    <w:rsid w:val="001E74F2"/>
    <w:rsid w:val="001F1A90"/>
    <w:rsid w:val="001F31FD"/>
    <w:rsid w:val="00247EBB"/>
    <w:rsid w:val="00265933"/>
    <w:rsid w:val="00281D9E"/>
    <w:rsid w:val="002A07F1"/>
    <w:rsid w:val="002C4DC2"/>
    <w:rsid w:val="002D195E"/>
    <w:rsid w:val="003465CE"/>
    <w:rsid w:val="00356CB9"/>
    <w:rsid w:val="0038081E"/>
    <w:rsid w:val="00396624"/>
    <w:rsid w:val="003A29AD"/>
    <w:rsid w:val="0043350C"/>
    <w:rsid w:val="004742DB"/>
    <w:rsid w:val="004962A1"/>
    <w:rsid w:val="004E2606"/>
    <w:rsid w:val="005017C4"/>
    <w:rsid w:val="005044EE"/>
    <w:rsid w:val="005122BE"/>
    <w:rsid w:val="005816CC"/>
    <w:rsid w:val="005B0A67"/>
    <w:rsid w:val="005B40D8"/>
    <w:rsid w:val="005D0EC1"/>
    <w:rsid w:val="005E31B1"/>
    <w:rsid w:val="0062239B"/>
    <w:rsid w:val="006B3DF9"/>
    <w:rsid w:val="006C3B8C"/>
    <w:rsid w:val="0072325C"/>
    <w:rsid w:val="007712BC"/>
    <w:rsid w:val="007D2F98"/>
    <w:rsid w:val="008C4901"/>
    <w:rsid w:val="008E5CC5"/>
    <w:rsid w:val="008F78B0"/>
    <w:rsid w:val="009046DA"/>
    <w:rsid w:val="00993B96"/>
    <w:rsid w:val="0099744B"/>
    <w:rsid w:val="009B5961"/>
    <w:rsid w:val="009C3426"/>
    <w:rsid w:val="009D0F96"/>
    <w:rsid w:val="009F2D5E"/>
    <w:rsid w:val="00A02648"/>
    <w:rsid w:val="00A36C5E"/>
    <w:rsid w:val="00A74C98"/>
    <w:rsid w:val="00A938A4"/>
    <w:rsid w:val="00AE232C"/>
    <w:rsid w:val="00B61DFC"/>
    <w:rsid w:val="00B66A3A"/>
    <w:rsid w:val="00BB1222"/>
    <w:rsid w:val="00C524DE"/>
    <w:rsid w:val="00C65AE3"/>
    <w:rsid w:val="00C8746E"/>
    <w:rsid w:val="00D13465"/>
    <w:rsid w:val="00D63267"/>
    <w:rsid w:val="00DD094D"/>
    <w:rsid w:val="00DE1546"/>
    <w:rsid w:val="00E51586"/>
    <w:rsid w:val="00E62F9D"/>
    <w:rsid w:val="00E901B9"/>
    <w:rsid w:val="00E964ED"/>
    <w:rsid w:val="00F44637"/>
    <w:rsid w:val="00F55CEC"/>
    <w:rsid w:val="00F578FF"/>
    <w:rsid w:val="00FD0385"/>
    <w:rsid w:val="00FE0E3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8B9F1"/>
  <w15:docId w15:val="{BFBD1238-0F65-46E6-8661-BFFAC60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1FD"/>
    <w:pPr>
      <w:ind w:left="720"/>
      <w:contextualSpacing/>
    </w:pPr>
  </w:style>
  <w:style w:type="paragraph" w:customStyle="1" w:styleId="Teksttreci">
    <w:name w:val="Tekst treści"/>
    <w:basedOn w:val="Normalny"/>
    <w:rsid w:val="00C65AE3"/>
    <w:pPr>
      <w:shd w:val="clear" w:color="auto" w:fill="FFFFFF"/>
      <w:suppressAutoHyphens/>
      <w:spacing w:after="420" w:line="0" w:lineRule="atLeast"/>
      <w:ind w:hanging="400"/>
    </w:pPr>
    <w:rPr>
      <w:rFonts w:ascii="Tahoma" w:eastAsia="Tahoma" w:hAnsi="Tahoma" w:cs="Tahoma"/>
      <w:color w:val="000000"/>
      <w:spacing w:val="-10"/>
      <w:sz w:val="21"/>
      <w:szCs w:val="21"/>
      <w:lang w:val="pl" w:eastAsia="ar-SA"/>
    </w:rPr>
  </w:style>
  <w:style w:type="paragraph" w:customStyle="1" w:styleId="Nagwek1">
    <w:name w:val="Nagłówek #1"/>
    <w:basedOn w:val="Normalny"/>
    <w:rsid w:val="00C65AE3"/>
    <w:pPr>
      <w:shd w:val="clear" w:color="auto" w:fill="FFFFFF"/>
      <w:suppressAutoHyphens/>
      <w:spacing w:line="379" w:lineRule="exact"/>
    </w:pPr>
    <w:rPr>
      <w:rFonts w:ascii="Tahoma" w:eastAsia="Tahoma" w:hAnsi="Tahoma" w:cs="Tahoma"/>
      <w:b/>
      <w:bCs/>
      <w:color w:val="000000"/>
      <w:sz w:val="21"/>
      <w:szCs w:val="21"/>
      <w:lang w:val="pl" w:eastAsia="ar-SA"/>
    </w:rPr>
  </w:style>
  <w:style w:type="character" w:customStyle="1" w:styleId="Nagwek1BezpogrubieniaOdstpy0pt">
    <w:name w:val="Nagłówek #1 + Bez pogrubienia;Odstępy 0 pt"/>
    <w:rsid w:val="0012415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styleId="Tekstpodstawowy">
    <w:name w:val="Body Text"/>
    <w:basedOn w:val="Normalny"/>
    <w:link w:val="TekstpodstawowyZnak"/>
    <w:rsid w:val="00124151"/>
    <w:pPr>
      <w:suppressAutoHyphens/>
      <w:spacing w:after="120"/>
    </w:pPr>
    <w:rPr>
      <w:rFonts w:ascii="Arial Unicode MS" w:eastAsia="Arial Unicode MS" w:hAnsi="Arial Unicode MS" w:cs="Arial Unicode MS"/>
      <w:color w:val="000000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151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Pogrubienie">
    <w:name w:val="Tekst treści + Pogrubienie"/>
    <w:rsid w:val="008F78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AF8C-3651-4F5D-AE3B-3492604F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Ilona Maciak</cp:lastModifiedBy>
  <cp:revision>4</cp:revision>
  <cp:lastPrinted>2017-08-29T12:34:00Z</cp:lastPrinted>
  <dcterms:created xsi:type="dcterms:W3CDTF">2017-08-30T10:58:00Z</dcterms:created>
  <dcterms:modified xsi:type="dcterms:W3CDTF">2017-09-05T11:38:00Z</dcterms:modified>
</cp:coreProperties>
</file>